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46461" w14:textId="1F35AFDF" w:rsidR="00DC36A8" w:rsidRPr="00DC36A8" w:rsidRDefault="003E3288" w:rsidP="00DC36A8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306472" wp14:editId="69A8CEC8">
            <wp:simplePos x="0" y="0"/>
            <wp:positionH relativeFrom="margin">
              <wp:align>left</wp:align>
            </wp:positionH>
            <wp:positionV relativeFrom="paragraph">
              <wp:posOffset>370840</wp:posOffset>
            </wp:positionV>
            <wp:extent cx="4876800" cy="7038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36A8" w:rsidRPr="00DC36A8">
        <w:rPr>
          <w:b/>
          <w:bCs/>
          <w:sz w:val="32"/>
          <w:szCs w:val="32"/>
          <w:u w:val="single"/>
        </w:rPr>
        <w:t xml:space="preserve">Year 3 - Holiday Maths Homework  </w:t>
      </w:r>
    </w:p>
    <w:p w14:paraId="1618B6F0" w14:textId="4AEA7274" w:rsidR="00DC36A8" w:rsidRDefault="00DC36A8">
      <w:r>
        <w:br w:type="textWrapping" w:clear="all"/>
      </w:r>
    </w:p>
    <w:p w14:paraId="31907056" w14:textId="12DFB179" w:rsidR="00DC36A8" w:rsidRDefault="00DC36A8"/>
    <w:p w14:paraId="2AA833D1" w14:textId="11D8AFFF" w:rsidR="00DC36A8" w:rsidRDefault="00DC36A8"/>
    <w:p w14:paraId="40E47FA9" w14:textId="19024ED0" w:rsidR="00DC36A8" w:rsidRDefault="00DC36A8"/>
    <w:p w14:paraId="089641EE" w14:textId="076BFC10" w:rsidR="00DC36A8" w:rsidRDefault="00DC36A8"/>
    <w:p w14:paraId="54B1B8EB" w14:textId="410FF7AC" w:rsidR="00DC36A8" w:rsidRDefault="00DC36A8"/>
    <w:p w14:paraId="1C9D5555" w14:textId="2F1CEA78" w:rsidR="00DC36A8" w:rsidRDefault="00DC36A8">
      <w:r>
        <w:rPr>
          <w:noProof/>
        </w:rPr>
        <w:drawing>
          <wp:inline distT="0" distB="0" distL="0" distR="0" wp14:anchorId="4323A071" wp14:editId="3FC69678">
            <wp:extent cx="5248275" cy="7324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BCF1F" w14:textId="7FA53719" w:rsidR="00DC36A8" w:rsidRDefault="00DC36A8"/>
    <w:p w14:paraId="003FBC16" w14:textId="281F512A" w:rsidR="00DC36A8" w:rsidRDefault="00DC36A8"/>
    <w:p w14:paraId="54798270" w14:textId="548DE42B" w:rsidR="00DC36A8" w:rsidRDefault="00DC36A8"/>
    <w:p w14:paraId="62772B86" w14:textId="10CD8EB9" w:rsidR="00DC36A8" w:rsidRDefault="00DC36A8"/>
    <w:p w14:paraId="38E8F6EB" w14:textId="5C55798C" w:rsidR="00DC36A8" w:rsidRDefault="00DC36A8"/>
    <w:p w14:paraId="5624EA71" w14:textId="6142D12F" w:rsidR="00DC36A8" w:rsidRDefault="00DC36A8"/>
    <w:p w14:paraId="5B5FD3A3" w14:textId="0646ECB6" w:rsidR="00DC36A8" w:rsidRDefault="00DC36A8"/>
    <w:p w14:paraId="69F3A315" w14:textId="318EFF68" w:rsidR="00DC36A8" w:rsidRDefault="00DC36A8">
      <w:r>
        <w:rPr>
          <w:noProof/>
        </w:rPr>
        <w:drawing>
          <wp:inline distT="0" distB="0" distL="0" distR="0" wp14:anchorId="55E9141E" wp14:editId="59C37DDD">
            <wp:extent cx="5372100" cy="6743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970CA" w14:textId="7628CBFF" w:rsidR="00DC36A8" w:rsidRDefault="00DC36A8"/>
    <w:p w14:paraId="1626F4F1" w14:textId="6F8F8C67" w:rsidR="00DC36A8" w:rsidRDefault="00DC36A8"/>
    <w:p w14:paraId="710A36DD" w14:textId="2FE7A868" w:rsidR="00DC36A8" w:rsidRDefault="00DC36A8"/>
    <w:p w14:paraId="489AD40B" w14:textId="77777777" w:rsidR="00DC36A8" w:rsidRDefault="00DC36A8"/>
    <w:sectPr w:rsidR="00DC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4386" w14:textId="77777777" w:rsidR="00DC36A8" w:rsidRDefault="00DC36A8" w:rsidP="00DC36A8">
      <w:pPr>
        <w:spacing w:after="0" w:line="240" w:lineRule="auto"/>
      </w:pPr>
      <w:r>
        <w:separator/>
      </w:r>
    </w:p>
  </w:endnote>
  <w:endnote w:type="continuationSeparator" w:id="0">
    <w:p w14:paraId="1BA567AA" w14:textId="77777777" w:rsidR="00DC36A8" w:rsidRDefault="00DC36A8" w:rsidP="00DC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FDD40" w14:textId="77777777" w:rsidR="00DC36A8" w:rsidRDefault="00DC36A8" w:rsidP="00DC36A8">
      <w:pPr>
        <w:spacing w:after="0" w:line="240" w:lineRule="auto"/>
      </w:pPr>
      <w:r>
        <w:separator/>
      </w:r>
    </w:p>
  </w:footnote>
  <w:footnote w:type="continuationSeparator" w:id="0">
    <w:p w14:paraId="7905505A" w14:textId="77777777" w:rsidR="00DC36A8" w:rsidRDefault="00DC36A8" w:rsidP="00DC3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A8"/>
    <w:rsid w:val="003E3288"/>
    <w:rsid w:val="00DC36A8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38EC"/>
  <w15:chartTrackingRefBased/>
  <w15:docId w15:val="{258A7227-B462-4E01-A1D3-8E76898B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A8"/>
  </w:style>
  <w:style w:type="paragraph" w:styleId="Footer">
    <w:name w:val="footer"/>
    <w:basedOn w:val="Normal"/>
    <w:link w:val="FooterChar"/>
    <w:uiPriority w:val="99"/>
    <w:unhideWhenUsed/>
    <w:rsid w:val="00DC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2</cp:revision>
  <dcterms:created xsi:type="dcterms:W3CDTF">2020-05-20T10:32:00Z</dcterms:created>
  <dcterms:modified xsi:type="dcterms:W3CDTF">2020-05-20T10:32:00Z</dcterms:modified>
</cp:coreProperties>
</file>